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C869" w14:textId="77777777" w:rsidR="004310D7" w:rsidRDefault="004310D7" w:rsidP="00025B74">
      <w:pPr>
        <w:pStyle w:val="Signature"/>
        <w:jc w:val="center"/>
        <w:rPr>
          <w:rFonts w:ascii="Times New Roman" w:hAnsi="Times New Roman" w:cs="Times New Roman"/>
          <w:sz w:val="32"/>
          <w:szCs w:val="32"/>
        </w:rPr>
      </w:pPr>
    </w:p>
    <w:p w14:paraId="5BBD0F66" w14:textId="43958652" w:rsidR="009C1E57" w:rsidRPr="003C3590" w:rsidRDefault="00021C77" w:rsidP="00025B74">
      <w:pPr>
        <w:pStyle w:val="Signature"/>
        <w:jc w:val="center"/>
        <w:rPr>
          <w:rFonts w:ascii="Times New Roman" w:hAnsi="Times New Roman" w:cs="Times New Roman"/>
        </w:rPr>
      </w:pPr>
      <w:r w:rsidRPr="003C3590">
        <w:rPr>
          <w:rFonts w:ascii="Times New Roman" w:hAnsi="Times New Roman" w:cs="Times New Roman"/>
          <w:sz w:val="32"/>
          <w:szCs w:val="32"/>
        </w:rPr>
        <w:t>Severe Weather/Fire</w:t>
      </w:r>
      <w:r w:rsidR="009C1E57" w:rsidRPr="003C3590">
        <w:rPr>
          <w:rFonts w:ascii="Times New Roman" w:hAnsi="Times New Roman" w:cs="Times New Roman"/>
          <w:sz w:val="32"/>
          <w:szCs w:val="32"/>
        </w:rPr>
        <w:t xml:space="preserve"> Drill Form</w:t>
      </w:r>
    </w:p>
    <w:p w14:paraId="6E505FDA" w14:textId="6971F6F3" w:rsidR="009C1E57" w:rsidRPr="003C3590" w:rsidRDefault="003C3590" w:rsidP="004F1FC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1E57" w:rsidRPr="003C3590">
        <w:rPr>
          <w:rFonts w:ascii="Times New Roman" w:hAnsi="Times New Roman" w:cs="Times New Roman"/>
        </w:rPr>
        <w:t>Foster</w:t>
      </w:r>
      <w:r>
        <w:rPr>
          <w:rFonts w:ascii="Times New Roman" w:hAnsi="Times New Roman" w:cs="Times New Roman"/>
        </w:rPr>
        <w:t>/Adoptive</w:t>
      </w:r>
      <w:r w:rsidR="009C1E57" w:rsidRPr="003C3590">
        <w:rPr>
          <w:rFonts w:ascii="Times New Roman" w:hAnsi="Times New Roman" w:cs="Times New Roman"/>
        </w:rPr>
        <w:t xml:space="preserve"> Home:</w:t>
      </w:r>
      <w:r w:rsidR="004F1FC8" w:rsidRPr="003C3590">
        <w:rPr>
          <w:rFonts w:ascii="Times New Roman" w:hAnsi="Times New Roman" w:cs="Times New Roman"/>
        </w:rPr>
        <w:t xml:space="preserve">     </w:t>
      </w:r>
      <w:r w:rsidR="007B3931" w:rsidRPr="003C359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</w:t>
      </w:r>
      <w:r w:rsidR="007B3931" w:rsidRPr="003C3590">
        <w:rPr>
          <w:rFonts w:ascii="Times New Roman" w:hAnsi="Times New Roman" w:cs="Times New Roman"/>
        </w:rPr>
        <w:t>_____________________</w:t>
      </w:r>
      <w:r w:rsidR="004F1FC8" w:rsidRPr="003C3590">
        <w:rPr>
          <w:rFonts w:ascii="Times New Roman" w:hAnsi="Times New Roman" w:cs="Times New Roman"/>
        </w:rPr>
        <w:tab/>
      </w:r>
      <w:r w:rsidR="004F1FC8" w:rsidRPr="003C3590">
        <w:rPr>
          <w:rFonts w:ascii="Times New Roman" w:hAnsi="Times New Roman" w:cs="Times New Roman"/>
          <w:u w:val="single"/>
        </w:rPr>
        <w:t xml:space="preserve">   </w:t>
      </w:r>
      <w:r w:rsidR="004F1FC8" w:rsidRPr="003C3590">
        <w:rPr>
          <w:rFonts w:ascii="Times New Roman" w:hAnsi="Times New Roman" w:cs="Times New Roman"/>
        </w:rPr>
        <w:t xml:space="preserve">                                                  </w:t>
      </w:r>
    </w:p>
    <w:p w14:paraId="2DD14297" w14:textId="30ACAE48" w:rsidR="00851EB1" w:rsidRPr="003C3590" w:rsidRDefault="003C3590" w:rsidP="00851E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1E57" w:rsidRPr="003C3590">
        <w:rPr>
          <w:rFonts w:ascii="Times New Roman" w:hAnsi="Times New Roman" w:cs="Times New Roman"/>
        </w:rPr>
        <w:t>Date:</w:t>
      </w:r>
      <w:r w:rsidR="004F1FC8" w:rsidRPr="003C3590">
        <w:rPr>
          <w:rFonts w:ascii="Times New Roman" w:hAnsi="Times New Roman" w:cs="Times New Roman"/>
        </w:rPr>
        <w:t xml:space="preserve"> </w:t>
      </w:r>
      <w:r w:rsidR="00A62A4D" w:rsidRPr="00A62A4D">
        <w:rPr>
          <w:rFonts w:ascii="Times New Roman" w:hAnsi="Times New Roman" w:cs="Times New Roman"/>
        </w:rPr>
        <w:t>______________________</w:t>
      </w:r>
      <w:r w:rsidR="00A62A4D">
        <w:rPr>
          <w:rFonts w:ascii="Times New Roman" w:hAnsi="Times New Roman" w:cs="Times New Roman"/>
        </w:rPr>
        <w:t>________</w:t>
      </w:r>
      <w:r w:rsidR="004F1FC8" w:rsidRPr="00A62A4D">
        <w:rPr>
          <w:rFonts w:ascii="Times New Roman" w:hAnsi="Times New Roman" w:cs="Times New Roman"/>
        </w:rPr>
        <w:t xml:space="preserve">          </w:t>
      </w:r>
      <w:r w:rsidR="004F1FC8" w:rsidRPr="003C3590">
        <w:rPr>
          <w:rFonts w:ascii="Times New Roman" w:hAnsi="Times New Roman" w:cs="Times New Roman"/>
        </w:rPr>
        <w:t xml:space="preserve">              Time: </w:t>
      </w:r>
      <w:r w:rsidR="00A62A4D">
        <w:rPr>
          <w:rFonts w:ascii="Times New Roman" w:hAnsi="Times New Roman" w:cs="Times New Roman"/>
        </w:rPr>
        <w:t>______________________________</w:t>
      </w:r>
    </w:p>
    <w:p w14:paraId="6C876C5D" w14:textId="77777777" w:rsidR="00851EB1" w:rsidRPr="003C3590" w:rsidRDefault="00851EB1" w:rsidP="00851EB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D8D0BAE" w14:textId="0D47EF7F" w:rsidR="004F1FC8" w:rsidRDefault="003C3590" w:rsidP="004F1F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6946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SEVERE WEATHER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6921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FIRE DRILL</w:t>
      </w:r>
    </w:p>
    <w:p w14:paraId="09D3C0A3" w14:textId="77777777" w:rsidR="003C3590" w:rsidRPr="003C3590" w:rsidRDefault="003C3590" w:rsidP="004F1FC8">
      <w:pPr>
        <w:spacing w:after="0" w:line="240" w:lineRule="auto"/>
        <w:rPr>
          <w:rFonts w:ascii="Times New Roman" w:hAnsi="Times New Roman" w:cs="Times New Roman"/>
        </w:rPr>
      </w:pPr>
    </w:p>
    <w:p w14:paraId="75A03ACB" w14:textId="1B6B4F12" w:rsidR="009C1E57" w:rsidRPr="003C3590" w:rsidRDefault="00BB3E47" w:rsidP="009C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9072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5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3590">
        <w:rPr>
          <w:rFonts w:ascii="Times New Roman" w:hAnsi="Times New Roman" w:cs="Times New Roman"/>
          <w:sz w:val="24"/>
          <w:szCs w:val="24"/>
        </w:rPr>
        <w:t xml:space="preserve"> </w:t>
      </w:r>
      <w:r w:rsidR="009C1E57" w:rsidRPr="003C3590">
        <w:rPr>
          <w:rFonts w:ascii="Times New Roman" w:hAnsi="Times New Roman" w:cs="Times New Roman"/>
          <w:sz w:val="24"/>
          <w:szCs w:val="24"/>
        </w:rPr>
        <w:t>1</w:t>
      </w:r>
      <w:r w:rsidR="00021C77" w:rsidRPr="003C3590">
        <w:rPr>
          <w:rFonts w:ascii="Times New Roman" w:hAnsi="Times New Roman" w:cs="Times New Roman"/>
          <w:sz w:val="24"/>
          <w:szCs w:val="24"/>
        </w:rPr>
        <w:t xml:space="preserve">st </w:t>
      </w:r>
      <w:r w:rsidR="00851EB1" w:rsidRPr="003C3590">
        <w:rPr>
          <w:rFonts w:ascii="Times New Roman" w:hAnsi="Times New Roman" w:cs="Times New Roman"/>
          <w:sz w:val="24"/>
          <w:szCs w:val="24"/>
        </w:rPr>
        <w:t>Quarter (January – March): AWAKE HOURS</w:t>
      </w:r>
    </w:p>
    <w:p w14:paraId="65E9A44D" w14:textId="7EC520BB" w:rsidR="009C1E57" w:rsidRPr="003C3590" w:rsidRDefault="00BB3E47" w:rsidP="009C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7183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5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3590">
        <w:rPr>
          <w:rFonts w:ascii="Times New Roman" w:hAnsi="Times New Roman" w:cs="Times New Roman"/>
          <w:sz w:val="24"/>
          <w:szCs w:val="24"/>
        </w:rPr>
        <w:t xml:space="preserve"> </w:t>
      </w:r>
      <w:r w:rsidR="009C1E57" w:rsidRPr="003C3590">
        <w:rPr>
          <w:rFonts w:ascii="Times New Roman" w:hAnsi="Times New Roman" w:cs="Times New Roman"/>
          <w:sz w:val="24"/>
          <w:szCs w:val="24"/>
        </w:rPr>
        <w:t>2</w:t>
      </w:r>
      <w:r w:rsidR="00021C77" w:rsidRPr="003C3590">
        <w:rPr>
          <w:rFonts w:ascii="Times New Roman" w:hAnsi="Times New Roman" w:cs="Times New Roman"/>
          <w:sz w:val="24"/>
          <w:szCs w:val="24"/>
        </w:rPr>
        <w:t>nd Quarter (April – June): SLEEPING HOURS</w:t>
      </w:r>
    </w:p>
    <w:p w14:paraId="16997A84" w14:textId="6B8592CD" w:rsidR="00021C77" w:rsidRPr="003C3590" w:rsidRDefault="00BB3E47" w:rsidP="009C1E5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978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5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3590">
        <w:rPr>
          <w:rFonts w:ascii="Times New Roman" w:hAnsi="Times New Roman" w:cs="Times New Roman"/>
          <w:sz w:val="24"/>
          <w:szCs w:val="24"/>
        </w:rPr>
        <w:t xml:space="preserve"> </w:t>
      </w:r>
      <w:r w:rsidR="009C1E57" w:rsidRPr="003C3590">
        <w:rPr>
          <w:rFonts w:ascii="Times New Roman" w:hAnsi="Times New Roman" w:cs="Times New Roman"/>
          <w:sz w:val="24"/>
          <w:szCs w:val="24"/>
        </w:rPr>
        <w:t>3</w:t>
      </w:r>
      <w:r w:rsidR="003C3590">
        <w:rPr>
          <w:rFonts w:ascii="Times New Roman" w:hAnsi="Times New Roman" w:cs="Times New Roman"/>
          <w:sz w:val="24"/>
          <w:szCs w:val="24"/>
        </w:rPr>
        <w:t>rd</w:t>
      </w:r>
      <w:r w:rsidR="00021C77" w:rsidRPr="003C3590">
        <w:rPr>
          <w:rFonts w:ascii="Times New Roman" w:hAnsi="Times New Roman" w:cs="Times New Roman"/>
          <w:sz w:val="24"/>
          <w:szCs w:val="24"/>
        </w:rPr>
        <w:t xml:space="preserve"> Quarter (July – September): AWAKE HOURS</w:t>
      </w:r>
    </w:p>
    <w:p w14:paraId="4439DBBA" w14:textId="7E5DBFD3" w:rsidR="009C1E57" w:rsidRPr="003C3590" w:rsidRDefault="00BB3E47" w:rsidP="009C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7568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5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3590">
        <w:rPr>
          <w:rFonts w:ascii="Times New Roman" w:hAnsi="Times New Roman" w:cs="Times New Roman"/>
          <w:sz w:val="24"/>
          <w:szCs w:val="24"/>
        </w:rPr>
        <w:t xml:space="preserve"> </w:t>
      </w:r>
      <w:r w:rsidR="00021C77" w:rsidRPr="003C3590">
        <w:rPr>
          <w:rFonts w:ascii="Times New Roman" w:hAnsi="Times New Roman" w:cs="Times New Roman"/>
          <w:sz w:val="24"/>
          <w:szCs w:val="24"/>
        </w:rPr>
        <w:t>4</w:t>
      </w:r>
      <w:bookmarkStart w:id="0" w:name="_Hlk27059610"/>
      <w:r w:rsidR="00021C77" w:rsidRPr="003C3590">
        <w:rPr>
          <w:rFonts w:ascii="Times New Roman" w:hAnsi="Times New Roman" w:cs="Times New Roman"/>
          <w:sz w:val="24"/>
          <w:szCs w:val="24"/>
        </w:rPr>
        <w:t xml:space="preserve">th Quarter </w:t>
      </w:r>
      <w:bookmarkEnd w:id="0"/>
      <w:r w:rsidR="00021C77" w:rsidRPr="003C3590">
        <w:rPr>
          <w:rFonts w:ascii="Times New Roman" w:hAnsi="Times New Roman" w:cs="Times New Roman"/>
          <w:sz w:val="24"/>
          <w:szCs w:val="24"/>
        </w:rPr>
        <w:t>(October – December): SLEEPING HOURS</w:t>
      </w:r>
    </w:p>
    <w:p w14:paraId="3920863D" w14:textId="7DE7FD02" w:rsidR="009C1E57" w:rsidRPr="003C3590" w:rsidRDefault="00BB3E47" w:rsidP="009C1E5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574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5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3590">
        <w:rPr>
          <w:rFonts w:ascii="Times New Roman" w:hAnsi="Times New Roman" w:cs="Times New Roman"/>
          <w:sz w:val="24"/>
          <w:szCs w:val="24"/>
        </w:rPr>
        <w:t xml:space="preserve"> </w:t>
      </w:r>
      <w:r w:rsidR="00021C77" w:rsidRPr="003C3590">
        <w:rPr>
          <w:rFonts w:ascii="Times New Roman" w:hAnsi="Times New Roman" w:cs="Times New Roman"/>
          <w:sz w:val="24"/>
          <w:szCs w:val="24"/>
        </w:rPr>
        <w:t>Within 3 days of new placement: AWAKE HOURS</w:t>
      </w:r>
    </w:p>
    <w:tbl>
      <w:tblPr>
        <w:tblStyle w:val="TableGrid"/>
        <w:tblW w:w="10259" w:type="dxa"/>
        <w:tblLook w:val="04A0" w:firstRow="1" w:lastRow="0" w:firstColumn="1" w:lastColumn="0" w:noHBand="0" w:noVBand="1"/>
      </w:tblPr>
      <w:tblGrid>
        <w:gridCol w:w="3729"/>
        <w:gridCol w:w="1399"/>
        <w:gridCol w:w="3737"/>
        <w:gridCol w:w="1394"/>
      </w:tblGrid>
      <w:tr w:rsidR="00A10A64" w:rsidRPr="003C3590" w14:paraId="192FF918" w14:textId="77777777" w:rsidTr="003C3590">
        <w:trPr>
          <w:trHeight w:val="498"/>
        </w:trPr>
        <w:tc>
          <w:tcPr>
            <w:tcW w:w="3729" w:type="dxa"/>
          </w:tcPr>
          <w:p w14:paraId="0CED5851" w14:textId="77777777" w:rsidR="00A10A64" w:rsidRPr="003C3590" w:rsidRDefault="00A10A64" w:rsidP="003C35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0BFB7B" w14:textId="54EFF573" w:rsidR="00A10A64" w:rsidRPr="003C3590" w:rsidRDefault="00A10A64" w:rsidP="003C35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590">
              <w:rPr>
                <w:rFonts w:ascii="Times New Roman" w:hAnsi="Times New Roman" w:cs="Times New Roman"/>
                <w:b/>
                <w:bCs/>
              </w:rPr>
              <w:t>Name of Household Member</w:t>
            </w:r>
          </w:p>
        </w:tc>
        <w:tc>
          <w:tcPr>
            <w:tcW w:w="1399" w:type="dxa"/>
          </w:tcPr>
          <w:p w14:paraId="1BBB6E9C" w14:textId="5AC7661C" w:rsidR="00A10A64" w:rsidRPr="003C3590" w:rsidRDefault="00A10A64" w:rsidP="003C35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590">
              <w:rPr>
                <w:rFonts w:ascii="Times New Roman" w:hAnsi="Times New Roman" w:cs="Times New Roman"/>
                <w:b/>
                <w:bCs/>
              </w:rPr>
              <w:t>Time to Evacuate</w:t>
            </w:r>
          </w:p>
        </w:tc>
        <w:tc>
          <w:tcPr>
            <w:tcW w:w="3737" w:type="dxa"/>
          </w:tcPr>
          <w:p w14:paraId="2146E9DB" w14:textId="77777777" w:rsidR="00851EB1" w:rsidRPr="003C3590" w:rsidRDefault="00851EB1" w:rsidP="003C35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8F10BF" w14:textId="4AB1C7B3" w:rsidR="00A10A64" w:rsidRPr="003C3590" w:rsidRDefault="00A10A64" w:rsidP="003C35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590">
              <w:rPr>
                <w:rFonts w:ascii="Times New Roman" w:hAnsi="Times New Roman" w:cs="Times New Roman"/>
                <w:b/>
                <w:bCs/>
              </w:rPr>
              <w:t>Name of Household Member</w:t>
            </w:r>
          </w:p>
        </w:tc>
        <w:tc>
          <w:tcPr>
            <w:tcW w:w="1394" w:type="dxa"/>
          </w:tcPr>
          <w:p w14:paraId="0B821A19" w14:textId="4B16B0E8" w:rsidR="00A10A64" w:rsidRPr="003C3590" w:rsidRDefault="00A10A64" w:rsidP="003C35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590">
              <w:rPr>
                <w:rFonts w:ascii="Times New Roman" w:hAnsi="Times New Roman" w:cs="Times New Roman"/>
                <w:b/>
                <w:bCs/>
              </w:rPr>
              <w:t>Time to Evacuate</w:t>
            </w:r>
          </w:p>
        </w:tc>
      </w:tr>
      <w:tr w:rsidR="00A10A64" w:rsidRPr="003C3590" w14:paraId="30C585EB" w14:textId="77777777" w:rsidTr="003C3590">
        <w:trPr>
          <w:trHeight w:val="352"/>
        </w:trPr>
        <w:tc>
          <w:tcPr>
            <w:tcW w:w="3729" w:type="dxa"/>
          </w:tcPr>
          <w:p w14:paraId="6073BBB0" w14:textId="61CADD25" w:rsidR="00851EB1" w:rsidRPr="003C3590" w:rsidRDefault="00851EB1" w:rsidP="009C1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52F42657" w14:textId="77777777" w:rsidR="00A10A64" w:rsidRPr="003C3590" w:rsidRDefault="00A10A64" w:rsidP="009C1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7B6FC034" w14:textId="77777777" w:rsidR="00A10A64" w:rsidRPr="003C3590" w:rsidRDefault="00A10A64" w:rsidP="009C1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092D7A9D" w14:textId="77777777" w:rsidR="00A10A64" w:rsidRPr="003C3590" w:rsidRDefault="00A10A64" w:rsidP="009C1E57">
            <w:pPr>
              <w:rPr>
                <w:rFonts w:ascii="Times New Roman" w:hAnsi="Times New Roman" w:cs="Times New Roman"/>
              </w:rPr>
            </w:pPr>
          </w:p>
        </w:tc>
      </w:tr>
      <w:tr w:rsidR="00A10A64" w:rsidRPr="003C3590" w14:paraId="78523E96" w14:textId="77777777" w:rsidTr="003C3590">
        <w:trPr>
          <w:trHeight w:val="368"/>
        </w:trPr>
        <w:tc>
          <w:tcPr>
            <w:tcW w:w="3729" w:type="dxa"/>
          </w:tcPr>
          <w:p w14:paraId="24AF5AA5" w14:textId="1E0C3C9F" w:rsidR="00851EB1" w:rsidRPr="003C3590" w:rsidRDefault="00851EB1" w:rsidP="009C1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6353059" w14:textId="77777777" w:rsidR="00A10A64" w:rsidRPr="003C3590" w:rsidRDefault="00A10A64" w:rsidP="009C1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718CC050" w14:textId="77777777" w:rsidR="00A10A64" w:rsidRPr="003C3590" w:rsidRDefault="00A10A64" w:rsidP="009C1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3FBAB22D" w14:textId="77777777" w:rsidR="00A10A64" w:rsidRPr="003C3590" w:rsidRDefault="00A10A64" w:rsidP="009C1E57">
            <w:pPr>
              <w:rPr>
                <w:rFonts w:ascii="Times New Roman" w:hAnsi="Times New Roman" w:cs="Times New Roman"/>
              </w:rPr>
            </w:pPr>
          </w:p>
        </w:tc>
      </w:tr>
      <w:tr w:rsidR="00A10A64" w:rsidRPr="003C3590" w14:paraId="4A2A9057" w14:textId="77777777" w:rsidTr="003C3590">
        <w:trPr>
          <w:trHeight w:val="370"/>
        </w:trPr>
        <w:tc>
          <w:tcPr>
            <w:tcW w:w="3729" w:type="dxa"/>
          </w:tcPr>
          <w:p w14:paraId="06380352" w14:textId="77777777" w:rsidR="00A10A64" w:rsidRPr="003C3590" w:rsidRDefault="00A10A64" w:rsidP="009C1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2DE419F6" w14:textId="77777777" w:rsidR="00A10A64" w:rsidRPr="003C3590" w:rsidRDefault="00A10A64" w:rsidP="009C1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22C4BC8C" w14:textId="77777777" w:rsidR="00A10A64" w:rsidRPr="003C3590" w:rsidRDefault="00A10A64" w:rsidP="009C1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708219F4" w14:textId="77777777" w:rsidR="00A10A64" w:rsidRPr="003C3590" w:rsidRDefault="00A10A64" w:rsidP="009C1E57">
            <w:pPr>
              <w:rPr>
                <w:rFonts w:ascii="Times New Roman" w:hAnsi="Times New Roman" w:cs="Times New Roman"/>
              </w:rPr>
            </w:pPr>
          </w:p>
        </w:tc>
      </w:tr>
      <w:tr w:rsidR="00A10A64" w:rsidRPr="003C3590" w14:paraId="3ECD1BD3" w14:textId="77777777" w:rsidTr="003C3590">
        <w:trPr>
          <w:trHeight w:val="352"/>
        </w:trPr>
        <w:tc>
          <w:tcPr>
            <w:tcW w:w="3729" w:type="dxa"/>
          </w:tcPr>
          <w:p w14:paraId="5DF02641" w14:textId="77777777" w:rsidR="00A10A64" w:rsidRPr="003C3590" w:rsidRDefault="00A10A64" w:rsidP="009C1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60F884D8" w14:textId="77777777" w:rsidR="00A10A64" w:rsidRPr="003C3590" w:rsidRDefault="00A10A64" w:rsidP="009C1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14:paraId="390D4EA0" w14:textId="77777777" w:rsidR="00A10A64" w:rsidRPr="003C3590" w:rsidRDefault="00A10A64" w:rsidP="009C1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4E8E2924" w14:textId="77777777" w:rsidR="00A10A64" w:rsidRPr="003C3590" w:rsidRDefault="00A10A64" w:rsidP="009C1E57">
            <w:pPr>
              <w:rPr>
                <w:rFonts w:ascii="Times New Roman" w:hAnsi="Times New Roman" w:cs="Times New Roman"/>
              </w:rPr>
            </w:pPr>
          </w:p>
        </w:tc>
      </w:tr>
    </w:tbl>
    <w:p w14:paraId="09F09CE2" w14:textId="77777777" w:rsidR="00E13D8F" w:rsidRDefault="00E13D8F" w:rsidP="009C1E57">
      <w:pPr>
        <w:rPr>
          <w:rFonts w:ascii="Times New Roman" w:hAnsi="Times New Roman" w:cs="Times New Roman"/>
        </w:rPr>
      </w:pPr>
    </w:p>
    <w:p w14:paraId="2F40F8BD" w14:textId="5289C252" w:rsidR="00851EB1" w:rsidRPr="00E13D8F" w:rsidRDefault="00851EB1" w:rsidP="00E13D8F">
      <w:pPr>
        <w:jc w:val="center"/>
        <w:rPr>
          <w:rFonts w:ascii="Times New Roman" w:hAnsi="Times New Roman" w:cs="Times New Roman"/>
          <w:b/>
          <w:bCs/>
        </w:rPr>
      </w:pPr>
      <w:r w:rsidRPr="00E13D8F">
        <w:rPr>
          <w:rFonts w:ascii="Times New Roman" w:hAnsi="Times New Roman" w:cs="Times New Roman"/>
          <w:b/>
          <w:bCs/>
        </w:rPr>
        <w:t>Summary of discussion with children regarding fire or severe weather drill plans and procedures:</w:t>
      </w:r>
    </w:p>
    <w:p w14:paraId="6FE4F116" w14:textId="441D47F0" w:rsidR="00851EB1" w:rsidRPr="003C3590" w:rsidRDefault="00851EB1" w:rsidP="00851EB1">
      <w:pPr>
        <w:spacing w:after="0"/>
        <w:rPr>
          <w:rFonts w:ascii="Times New Roman" w:hAnsi="Times New Roman" w:cs="Times New Roman"/>
        </w:rPr>
      </w:pPr>
      <w:r w:rsidRPr="003C3590">
        <w:rPr>
          <w:rFonts w:ascii="Times New Roman" w:hAnsi="Times New Roman" w:cs="Times New Roman"/>
        </w:rPr>
        <w:t>_________________________________________</w:t>
      </w:r>
      <w:r w:rsidR="003C3590">
        <w:rPr>
          <w:rFonts w:ascii="Times New Roman" w:hAnsi="Times New Roman" w:cs="Times New Roman"/>
        </w:rPr>
        <w:t>____________</w:t>
      </w:r>
      <w:r w:rsidRPr="003C3590">
        <w:rPr>
          <w:rFonts w:ascii="Times New Roman" w:hAnsi="Times New Roman" w:cs="Times New Roman"/>
        </w:rPr>
        <w:t>______________________________________</w:t>
      </w:r>
    </w:p>
    <w:p w14:paraId="7D16B77E" w14:textId="3D51752F" w:rsidR="00851EB1" w:rsidRPr="003C3590" w:rsidRDefault="00851EB1" w:rsidP="00851EB1">
      <w:pPr>
        <w:spacing w:after="0"/>
        <w:rPr>
          <w:rFonts w:ascii="Times New Roman" w:hAnsi="Times New Roman" w:cs="Times New Roman"/>
        </w:rPr>
      </w:pPr>
      <w:r w:rsidRPr="003C3590">
        <w:rPr>
          <w:rFonts w:ascii="Times New Roman" w:hAnsi="Times New Roman" w:cs="Times New Roman"/>
        </w:rPr>
        <w:t>________________________________________</w:t>
      </w:r>
      <w:r w:rsidR="003C3590">
        <w:rPr>
          <w:rFonts w:ascii="Times New Roman" w:hAnsi="Times New Roman" w:cs="Times New Roman"/>
        </w:rPr>
        <w:t>____________</w:t>
      </w:r>
      <w:r w:rsidRPr="003C3590">
        <w:rPr>
          <w:rFonts w:ascii="Times New Roman" w:hAnsi="Times New Roman" w:cs="Times New Roman"/>
        </w:rPr>
        <w:t>_______________________________________</w:t>
      </w:r>
    </w:p>
    <w:p w14:paraId="3720E7FD" w14:textId="4DD5198F" w:rsidR="00851EB1" w:rsidRPr="003C3590" w:rsidRDefault="00851EB1" w:rsidP="00851EB1">
      <w:pPr>
        <w:spacing w:after="0"/>
        <w:rPr>
          <w:rFonts w:ascii="Times New Roman" w:hAnsi="Times New Roman" w:cs="Times New Roman"/>
        </w:rPr>
      </w:pPr>
      <w:r w:rsidRPr="003C3590">
        <w:rPr>
          <w:rFonts w:ascii="Times New Roman" w:hAnsi="Times New Roman" w:cs="Times New Roman"/>
        </w:rPr>
        <w:t>____________________________________________________</w:t>
      </w:r>
      <w:r w:rsidR="003C3590">
        <w:rPr>
          <w:rFonts w:ascii="Times New Roman" w:hAnsi="Times New Roman" w:cs="Times New Roman"/>
        </w:rPr>
        <w:t>____________</w:t>
      </w:r>
      <w:r w:rsidRPr="003C3590">
        <w:rPr>
          <w:rFonts w:ascii="Times New Roman" w:hAnsi="Times New Roman" w:cs="Times New Roman"/>
        </w:rPr>
        <w:t>___________________________</w:t>
      </w:r>
    </w:p>
    <w:p w14:paraId="2A67E5D6" w14:textId="34C554A7" w:rsidR="00851EB1" w:rsidRPr="003C3590" w:rsidRDefault="00851EB1" w:rsidP="00FF46C8">
      <w:pPr>
        <w:spacing w:after="0" w:line="240" w:lineRule="auto"/>
        <w:rPr>
          <w:rFonts w:ascii="Times New Roman" w:hAnsi="Times New Roman" w:cs="Times New Roman"/>
        </w:rPr>
      </w:pPr>
      <w:r w:rsidRPr="003C3590">
        <w:rPr>
          <w:rFonts w:ascii="Times New Roman" w:hAnsi="Times New Roman" w:cs="Times New Roman"/>
        </w:rPr>
        <w:t>________________________________________________________________</w:t>
      </w:r>
      <w:r w:rsidR="003C3590">
        <w:rPr>
          <w:rFonts w:ascii="Times New Roman" w:hAnsi="Times New Roman" w:cs="Times New Roman"/>
        </w:rPr>
        <w:t>_______________________________________________________________________________________________________</w:t>
      </w:r>
      <w:r w:rsidRPr="003C3590">
        <w:rPr>
          <w:rFonts w:ascii="Times New Roman" w:hAnsi="Times New Roman" w:cs="Times New Roman"/>
        </w:rPr>
        <w:t>_______________</w:t>
      </w:r>
    </w:p>
    <w:p w14:paraId="73990C95" w14:textId="77777777" w:rsidR="00FF46C8" w:rsidRPr="003C3590" w:rsidRDefault="00FF46C8" w:rsidP="00FF46C8">
      <w:pPr>
        <w:spacing w:after="0" w:line="240" w:lineRule="auto"/>
        <w:rPr>
          <w:rFonts w:ascii="Times New Roman" w:hAnsi="Times New Roman" w:cs="Times New Roman"/>
        </w:rPr>
      </w:pPr>
    </w:p>
    <w:p w14:paraId="198F92BF" w14:textId="3806A060" w:rsidR="00CA6ABB" w:rsidRDefault="003C3590" w:rsidP="00FF46C8">
      <w:pPr>
        <w:spacing w:after="0" w:line="240" w:lineRule="auto"/>
        <w:rPr>
          <w:rFonts w:ascii="Times New Roman" w:hAnsi="Times New Roman" w:cs="Times New Roman"/>
          <w:b/>
          <w:bCs/>
          <w:u w:val="thick"/>
        </w:rPr>
      </w:pPr>
      <w:r w:rsidRPr="003C3590">
        <w:rPr>
          <w:rFonts w:ascii="Times New Roman" w:hAnsi="Times New Roman" w:cs="Times New Roman"/>
          <w:b/>
          <w:bCs/>
          <w:u w:val="thick"/>
        </w:rPr>
        <w:t>___________________________________________________________________________________________</w:t>
      </w:r>
    </w:p>
    <w:p w14:paraId="71434196" w14:textId="01D899C7" w:rsidR="003C3590" w:rsidRDefault="003C3590" w:rsidP="00FF46C8">
      <w:pPr>
        <w:spacing w:after="0" w:line="240" w:lineRule="auto"/>
        <w:rPr>
          <w:rFonts w:ascii="Times New Roman" w:hAnsi="Times New Roman" w:cs="Times New Roman"/>
          <w:b/>
          <w:bCs/>
          <w:u w:val="thick"/>
        </w:rPr>
      </w:pPr>
    </w:p>
    <w:p w14:paraId="6D901585" w14:textId="4B96924B" w:rsidR="003C3590" w:rsidRDefault="003C3590" w:rsidP="00FF46C8">
      <w:pPr>
        <w:spacing w:after="0" w:line="240" w:lineRule="auto"/>
        <w:rPr>
          <w:rFonts w:ascii="Times New Roman" w:hAnsi="Times New Roman" w:cs="Times New Roman"/>
          <w:b/>
          <w:bCs/>
          <w:u w:val="thick"/>
        </w:rPr>
      </w:pPr>
    </w:p>
    <w:p w14:paraId="6A772547" w14:textId="0850AA21" w:rsidR="003C3590" w:rsidRDefault="003C3590" w:rsidP="00FF46C8">
      <w:pPr>
        <w:spacing w:after="0" w:line="240" w:lineRule="auto"/>
        <w:rPr>
          <w:rFonts w:ascii="Times New Roman" w:hAnsi="Times New Roman" w:cs="Times New Roman"/>
          <w:b/>
          <w:bCs/>
          <w:u w:val="thick"/>
        </w:rPr>
      </w:pPr>
    </w:p>
    <w:p w14:paraId="199B5C9A" w14:textId="783C44A7" w:rsidR="00E13D8F" w:rsidRDefault="00E13D8F" w:rsidP="00FF46C8">
      <w:pPr>
        <w:spacing w:after="0" w:line="240" w:lineRule="auto"/>
        <w:rPr>
          <w:rFonts w:ascii="Times New Roman" w:hAnsi="Times New Roman" w:cs="Times New Roman"/>
          <w:b/>
          <w:bCs/>
          <w:u w:val="thick"/>
        </w:rPr>
      </w:pPr>
    </w:p>
    <w:p w14:paraId="3B22AA29" w14:textId="3BE6CB86" w:rsidR="00E13D8F" w:rsidRDefault="00E13D8F" w:rsidP="00FF46C8">
      <w:pPr>
        <w:spacing w:after="0" w:line="240" w:lineRule="auto"/>
        <w:rPr>
          <w:rFonts w:ascii="Times New Roman" w:hAnsi="Times New Roman" w:cs="Times New Roman"/>
          <w:b/>
          <w:bCs/>
          <w:u w:val="thick"/>
        </w:rPr>
      </w:pPr>
    </w:p>
    <w:p w14:paraId="201AAB59" w14:textId="77777777" w:rsidR="00E13D8F" w:rsidRDefault="00E13D8F" w:rsidP="00FF46C8">
      <w:pPr>
        <w:spacing w:after="0" w:line="240" w:lineRule="auto"/>
        <w:rPr>
          <w:rFonts w:ascii="Times New Roman" w:hAnsi="Times New Roman" w:cs="Times New Roman"/>
          <w:b/>
          <w:bCs/>
          <w:u w:val="thick"/>
        </w:rPr>
      </w:pPr>
    </w:p>
    <w:p w14:paraId="397F0A61" w14:textId="0E9DB4ED" w:rsidR="00E13D8F" w:rsidRDefault="003C3590" w:rsidP="00FF46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E13D8F">
        <w:rPr>
          <w:rFonts w:ascii="Times New Roman" w:hAnsi="Times New Roman" w:cs="Times New Roman"/>
        </w:rPr>
        <w:tab/>
      </w:r>
      <w:r w:rsidR="00E13D8F">
        <w:rPr>
          <w:rFonts w:ascii="Times New Roman" w:hAnsi="Times New Roman" w:cs="Times New Roman"/>
        </w:rPr>
        <w:tab/>
      </w:r>
      <w:r w:rsidR="00E13D8F">
        <w:rPr>
          <w:rFonts w:ascii="Times New Roman" w:hAnsi="Times New Roman" w:cs="Times New Roman"/>
        </w:rPr>
        <w:tab/>
        <w:t>_______________________________________</w:t>
      </w:r>
    </w:p>
    <w:p w14:paraId="1D9BEF07" w14:textId="65F87941" w:rsidR="003C3590" w:rsidRPr="003C3590" w:rsidRDefault="00E13D8F" w:rsidP="00FF46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Foster/Adoptive Parent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Foster/Adoptive Parent Signature</w:t>
      </w:r>
      <w:r w:rsidR="003C3590">
        <w:rPr>
          <w:rFonts w:ascii="Times New Roman" w:hAnsi="Times New Roman" w:cs="Times New Roman"/>
        </w:rPr>
        <w:tab/>
      </w:r>
      <w:r w:rsidR="003C3590">
        <w:rPr>
          <w:rFonts w:ascii="Times New Roman" w:hAnsi="Times New Roman" w:cs="Times New Roman"/>
        </w:rPr>
        <w:tab/>
      </w:r>
      <w:r w:rsidR="003C3590">
        <w:rPr>
          <w:rFonts w:ascii="Times New Roman" w:hAnsi="Times New Roman" w:cs="Times New Roman"/>
        </w:rPr>
        <w:tab/>
      </w:r>
    </w:p>
    <w:sectPr w:rsidR="003C3590" w:rsidRPr="003C3590" w:rsidSect="00025B74"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9F6D8" w14:textId="77777777" w:rsidR="00BB3E47" w:rsidRDefault="00BB3E47">
      <w:pPr>
        <w:spacing w:after="0" w:line="240" w:lineRule="auto"/>
      </w:pPr>
      <w:r>
        <w:separator/>
      </w:r>
    </w:p>
    <w:p w14:paraId="701F721D" w14:textId="77777777" w:rsidR="00BB3E47" w:rsidRDefault="00BB3E47"/>
  </w:endnote>
  <w:endnote w:type="continuationSeparator" w:id="0">
    <w:p w14:paraId="51B11AC9" w14:textId="77777777" w:rsidR="00BB3E47" w:rsidRDefault="00BB3E47">
      <w:pPr>
        <w:spacing w:after="0" w:line="240" w:lineRule="auto"/>
      </w:pPr>
      <w:r>
        <w:continuationSeparator/>
      </w:r>
    </w:p>
    <w:p w14:paraId="125D7115" w14:textId="77777777" w:rsidR="00BB3E47" w:rsidRDefault="00BB3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0E4A5" w14:textId="77777777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1A98892" wp14:editId="2FE8F6D2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16BF99E" id="Continuation_x0020_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40,802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">
              <v:group id="Group_x0020_17" o:spid="_x0000_s1027" style="position:absolute;left:5457825;width:405130;height:256540;rotation:-312598fd;flip:x" coordsize="1734820,11466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UaTBsIAAADbAAAADwAA&#10;AAAAAAAAAAAAAACpAgAAZHJzL2Rvd25yZXYueG1sUEsFBgAAAAAEAAQA+gAAAJgDAAAAAA==&#10;">
                <o:lock v:ext="edit" aspectratio="t"/>
                <v:shape id="Freeform_x0020_16" o:spid="_x0000_s1028" style="position:absolute;left:534010;top:826617;width:194945;height:239268;visibility:visible;mso-wrap-style:square;v-text-anchor:top" coordsize="52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7QvqwQAA&#10;ANsAAAAPAAAAZHJzL2Rvd25yZXYueG1sRE/JasMwEL0X8g9iAr01ckwxtRMllISW0EtplvsgTWyn&#10;1shY8pK/rwqF3ubx1llvJ9uIgTpfO1awXCQgiLUzNZcKzqe3pxcQPiAbbByTgjt52G5mD2ssjBv5&#10;i4ZjKEUMYV+ggiqEtpDS64os+oVriSN3dZ3FEGFXStPhGMNtI9MkyaTFmmNDhS3tKtLfx94q6MvL&#10;Pv3UWbPD/F0+f9xMq8dcqcf59LoCEWgK/+I/98HE+Tn8/hIPkJ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u0L6sEAAADbAAAADwAAAAAAAAAAAAAAAACXAgAAZHJzL2Rvd25y&#10;ZXYueG1sUEsFBgAAAAAEAAQA9QAAAIUDAAAAAA==&#10;" path="m44,0c44,,25,21,18,25,11,31,,27,,27,2,32,7,33,10,38,13,46,10,57,14,64,14,64,19,45,22,38,28,26,52,9,52,9l44,0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_x0020_17" o:spid="_x0000_s1029" style="position:absolute;left:629107;top:899769;width:135255;height:246884;visibility:visible;mso-wrap-style:square;v-text-anchor:top" coordsize="36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/GtwAAA&#10;ANsAAAAPAAAAZHJzL2Rvd25yZXYueG1sRE/LisIwFN0P+A/hCm4GTVWUoRplGBB04UKdD7g0tw9s&#10;bmoSbevXm4Xg8nDe621navEg5yvLCqaTBARxZnXFhYL/y278A8IHZI21ZVLQk4ftZvC1xlTblk/0&#10;OIdCxBD2KSooQ2hSKX1WkkE/sQ1x5HLrDIYIXSG1wzaGm1rOkmQpDVYcG0ps6K+k7Hq+GwVHn7lF&#10;m8yP+aF4Li6+v333+VKp0bD7XYEI1IWP+O3eawWzuD5+iT9Ab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1t/GtwAAAANsAAAAPAAAAAAAAAAAAAAAAAJcCAABkcnMvZG93bnJl&#10;di54bWxQSwUGAAAAAAQABAD1AAAAhAMAAAAA&#10;" path="m25,0c25,,18,25,14,32,10,39,,41,,41,4,44,8,43,12,46,18,51,19,62,25,66,25,66,23,48,23,40,23,28,36,4,36,4l25,0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_x0020_18" o:spid="_x0000_s1030" style="position:absolute;width:1734820;height:1032595;visibility:visible;mso-wrap-style:square;v-text-anchor:top" coordsize="463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rAYtxwAA&#10;ANsAAAAPAAAAZHJzL2Rvd25yZXYueG1sRI9Pa8JAFMTvhX6H5RV6KXWjqLQxG7FGQSg9+Kfq8ZF9&#10;TUKzb0N2q/HbdwXB4zAzv2GSaWdqcaLWVZYV9HsRCOLc6ooLBbvt8vUNhPPIGmvLpOBCDqbp40OC&#10;sbZnXtNp4wsRIOxiVFB638RSurwkg65nG+Lg/djWoA+yLaRu8RzgppaDKBpLgxWHhRIbmpeU/27+&#10;jILR9+Jlvs4OzX45/JgdMfsafmbvSj0/dbMJCE+dv4dv7ZVWMOjD9Uv4ATL9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6wGLccAAADbAAAADwAAAAAAAAAAAAAAAACXAgAAZHJz&#10;L2Rvd25yZXYueG1sUEsFBgAAAAAEAAQA9QAAAIsDAAAAAA==&#10;" path="m463,142c449,135,428,127,428,113,425,46,349,29,319,87,269,34,186,,186,,186,,165,61,193,117,198,128,204,138,210,147,192,156,169,169,160,177,135,174,24,170,10,188,,199,31,198,33,212,35,226,3,236,18,246,34,257,143,225,146,225,150,229,209,276,283,271,382,263,401,196,411,159,418,134,463,142,463,142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_x0020_19" o:spid="_x0000_s1031" style="position:absolute;left:519379;top:131673;width:951865;height:763499;visibility:visible;mso-wrap-style:square;v-text-anchor:top" coordsize="254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rlVwgAA&#10;ANsAAAAPAAAAZHJzL2Rvd25yZXYueG1sRI/disIwFITvhX2HcBa8kTW1FyLVKIuwsBci/j3AoTm2&#10;ZZOTbhLb+vZGELwcZuYbZrUZrBEd+dA4VjCbZiCIS6cbrhRczj9fCxAhIms0jknBnQJs1h+jFRba&#10;9Xyk7hQrkSAcClRQx9gWUoayJoth6lri5F2dtxiT9JXUHvsEt0bmWTaXFhtOCzW2tK2p/DvdrILD&#10;NteLq+mHSZ/xv+n8bdfle6XGn8P3EkSkIb7Dr/avVpDP4fkl/QC5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euVXCAAAA2wAAAA8AAAAAAAAAAAAAAAAAlwIAAGRycy9kb3du&#10;cmV2LnhtbFBLBQYAAAAABAAEAPUAAACGAwAAAAA=&#10;" path="m6,0c0,67,50,166,143,186,228,204,254,119,176,66,126,32,6,,6,0xe" fillcolor="#9fdcd5 [1941]" stroked="f">
                  <v:path arrowok="t" o:connecttype="custom" o:connectlocs="22485,0;535893,696131;659560,247014;22485,0" o:connectangles="0,0,0,0"/>
                </v:shape>
              </v:group>
              <v:group id="Group_x0020_9" o:spid="_x0000_s1032" style="position:absolute;top:266700;width:5946140;height:535940" coordsize="5952490,5622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<o:lock v:ext="edit" aspectratio="t"/>
                <v:shape id="Freeform_x0020_31" o:spid="_x0000_s1033" style="position:absolute;top:179317;width:5952490;height:382905;visibility:visible;mso-wrap-style:square;v-text-anchor:top" coordsize="2179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J91xAAA&#10;ANsAAAAPAAAAZHJzL2Rvd25yZXYueG1sRI/NasMwEITvhb6D2EJvjZwWSnEim1JImpBenJ/7xtrY&#10;JtbKSIpj5+mrQiHHYWa+Yeb5YFrRk/ONZQXTSQKCuLS64UrBfrd4+QDhA7LG1jIpGMlDnj0+zDHV&#10;9soF9dtQiQhhn6KCOoQuldKXNRn0E9sRR+9kncEQpaukdniNcNPK1yR5lwYbjgs1dvRVU3neXoyC&#10;w43WSz364vunKnb9pnXHsdwo9fw0fM5ABBrCPfzfXmkFb1P4+xJ/gM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JSfdcQAAADbAAAADwAAAAAAAAAAAAAAAACXAgAAZHJzL2Rv&#10;d25yZXYueG1sUEsFBgAAAAAEAAQA9QAAAIgDAAAAAA==&#10;" path="m0,95c74,59,197,52,317,57,414,61,510,77,605,95,697,112,788,126,882,133,984,140,1087,140,1190,132,1346,119,1498,83,1651,55,1821,24,1990,18,2161,42,2165,42,2179,25,2173,24,2004,,1838,13,1670,43,1513,71,1358,109,1198,121,1095,130,991,129,888,121,793,114,700,98,606,81,530,67,218,4,11,68l0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_x0020_32" o:spid="_x0000_s1034" style="position:absolute;left:131448;width:444497;height:322580;rotation:392396fd;flip:x" coordorigin="131448" coordsize="1555750,11953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LKi9fDAAAA2wAAAA8A&#10;AAAAAAAAAAAAAAAAqQIAAGRycy9kb3ducmV2LnhtbFBLBQYAAAAABAAEAPoAAACZAwAAAAA=&#10;">
                  <o:lock v:ext="edit" aspectratio="t"/>
                  <v:shape id="Freeform_x0020_33" o:spid="_x0000_s1035" style="position:absolute;left:921490;top:892455;width:184150;height:302895;visibility:visible;mso-wrap-style:square;v-text-anchor:top" coordsize="49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unN1xAAA&#10;ANsAAAAPAAAAZHJzL2Rvd25yZXYueG1sRI9Bi8IwEIXvgv8hjOBNU3URqUYRQXT3oKx68TY0Y1tt&#10;JrWJ2vXXG0HY4+PN+968yaw2hbhT5XLLCnrdCARxYnXOqYLDftkZgXAeWWNhmRT8kYPZtNmYYKzt&#10;g3/pvvOpCBB2MSrIvC9jKV2SkUHXtSVx8E62MuiDrFKpK3wEuClkP4qG0mDOoSHDkhYZJZfdzYQ3&#10;9HV43H4dVub8k36P1vONez43SrVb9XwMwlPt/48/6bVWMBjAe0sAgJy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rpzdcQAAADbAAAADwAAAAAAAAAAAAAAAACXAgAAZHJzL2Rv&#10;d25yZXYueG1sUEsFBgAAAAAEAAQA9QAAAIgDAAAAAA==&#10;" path="m45,2c45,2,37,38,37,48,37,59,49,68,49,68,42,69,37,64,30,66,19,68,9,79,,81,,81,16,61,21,52,29,38,30,,30,0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_x0020_34" o:spid="_x0000_s1036" style="position:absolute;left:753240;top:885140;width:164465;height:276860;visibility:visible;mso-wrap-style:square;v-text-anchor:top" coordsize="44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C8PxwAA&#10;ANsAAAAPAAAAZHJzL2Rvd25yZXYueG1sRI9PawIxFMTvBb9DeEJvNVsrRbZGaf1TUg9CbaF6e26e&#10;m6Wbl2UTdf32TaHQ4zAzv2Ems87V4kxtqDwruB9kIIgLbyouFXx+rO7GIEJENlh7JgVXCjCb9m4m&#10;mBt/4Xc6b2MpEoRDjgpsjE0uZSgsOQwD3xAn7+hbhzHJtpSmxUuCu1oOs+xROqw4LVhsaG6p+N6e&#10;nILF/viqvzZvJ7te6cPuZakP2nqlbvvd8xOISF38D/+1tVHwMILfL+kHyOk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VQvD8cAAADbAAAADwAAAAAAAAAAAAAAAACXAgAAZHJz&#10;L2Rvd25yZXYueG1sUEsFBgAAAAAEAAQA9QAAAIsDAAAAAA==&#10;" path="m44,3c44,3,35,35,34,45,34,56,44,64,44,64,37,65,33,61,27,61,17,63,8,74,,74,,74,15,56,19,48,28,35,30,,30,0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_x0020_35" o:spid="_x0000_s1037" style="position:absolute;left:131448;width:1555750;height:1043940;visibility:visible;mso-wrap-style:square;v-text-anchor:top" coordsize="415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xY6wgAA&#10;ANsAAAAPAAAAZHJzL2Rvd25yZXYueG1sRI9PawIxEMXvgt8hjOBFdLYWi12NIqVS8Vbbg8dhM90s&#10;biZLkur67ZtCocfH+/Pjrbe9a9WVQ2y8aHiYFaBYKm8aqTV8fuynS1AxkRhqvbCGO0fYboaDNZXG&#10;3+Sdr6dUqzwisSQNNqWuRIyVZUdx5juW7H354ChlGWo0gW553LU4L4ondNRIJljq+MVydTl9u8zt&#10;wvn1gvPJ8Xw/NMnW+PYcUevxqN+tQCXu03/4r30wGh4X8Psl/wDc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vFjrCAAAA2wAAAA8AAAAAAAAAAAAAAAAAlwIAAGRycy9kb3du&#10;cmV2LnhtbFBLBQYAAAAABAAEAPUAAACGAwAAAAA=&#10;" path="m376,239c385,230,415,229,394,219,338,191,303,206,295,191,270,152,152,117,164,85,168,75,162,11,107,4,73,,56,27,50,39,44,50,,61,,61,,61,50,71,54,80,61,98,23,186,115,239,185,279,274,262,306,248,323,251,348,260,373,261,391,262,366,249,376,239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_x0020_36" o:spid="_x0000_s1038" style="position:absolute;left:299698;top:153620;width:1200150;height:762635;visibility:visible;mso-wrap-style:square;v-text-anchor:top" coordsize="320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f7qQxAAA&#10;ANsAAAAPAAAAZHJzL2Rvd25yZXYueG1sRI9Ba8JAFITvBf/D8gre6qaKUqIbUUGxvWnbQ2+P7Es2&#10;mH0bs2uS9td3C0KPw8x8w6zWg61FR62vHCt4niQgiHOnKy4VfLzvn15A+ICssXZMCr7JwzobPaww&#10;1a7nE3XnUIoIYZ+iAhNCk0rpc0MW/cQ1xNErXGsxRNmWUrfYR7it5TRJFtJixXHBYEM7Q/nlfLMK&#10;Xg8FzX/mnfm8vm13XxtZ+j7vlRo/DpsliEBD+A/f20etYLaAvy/xB8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+6kMQAAADbAAAADwAAAAAAAAAAAAAAAACXAgAAZHJzL2Rv&#10;d25yZXYueG1sUEsFBgAAAAAEAAQA9QAAAIgDAAAAAA==&#10;" path="m320,123c261,180,119,204,57,135,,71,93,,176,66,223,103,320,123,320,123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0F7122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20D8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CB7F3" w14:textId="77777777" w:rsidR="00BB3E47" w:rsidRDefault="00BB3E47">
      <w:pPr>
        <w:spacing w:after="0" w:line="240" w:lineRule="auto"/>
      </w:pPr>
      <w:r>
        <w:separator/>
      </w:r>
    </w:p>
    <w:p w14:paraId="1529BEE5" w14:textId="77777777" w:rsidR="00BB3E47" w:rsidRDefault="00BB3E47"/>
  </w:footnote>
  <w:footnote w:type="continuationSeparator" w:id="0">
    <w:p w14:paraId="284383C2" w14:textId="77777777" w:rsidR="00BB3E47" w:rsidRDefault="00BB3E47">
      <w:pPr>
        <w:spacing w:after="0" w:line="240" w:lineRule="auto"/>
      </w:pPr>
      <w:r>
        <w:continuationSeparator/>
      </w:r>
    </w:p>
    <w:p w14:paraId="412276BA" w14:textId="77777777" w:rsidR="00BB3E47" w:rsidRDefault="00BB3E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B5A9" w14:textId="2A1E4EAB" w:rsidR="00FF46C8" w:rsidRDefault="00FF46C8">
    <w:pPr>
      <w:pStyle w:val="Header"/>
    </w:pPr>
    <w:r w:rsidRPr="004F1FC8"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67BCAFF7" wp14:editId="331240D5">
          <wp:simplePos x="0" y="0"/>
          <wp:positionH relativeFrom="margin">
            <wp:posOffset>1390650</wp:posOffset>
          </wp:positionH>
          <wp:positionV relativeFrom="paragraph">
            <wp:posOffset>-171450</wp:posOffset>
          </wp:positionV>
          <wp:extent cx="3329305" cy="923925"/>
          <wp:effectExtent l="0" t="0" r="4445" b="9525"/>
          <wp:wrapTight wrapText="bothSides">
            <wp:wrapPolygon edited="0">
              <wp:start x="0" y="0"/>
              <wp:lineTo x="0" y="21377"/>
              <wp:lineTo x="21505" y="21377"/>
              <wp:lineTo x="2150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30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73"/>
    <w:rsid w:val="000115CE"/>
    <w:rsid w:val="00021C77"/>
    <w:rsid w:val="00025B74"/>
    <w:rsid w:val="000828F4"/>
    <w:rsid w:val="000F51EC"/>
    <w:rsid w:val="000F7122"/>
    <w:rsid w:val="001B689C"/>
    <w:rsid w:val="00200635"/>
    <w:rsid w:val="0038000D"/>
    <w:rsid w:val="00385ACF"/>
    <w:rsid w:val="003C3590"/>
    <w:rsid w:val="004310D7"/>
    <w:rsid w:val="00477474"/>
    <w:rsid w:val="00480B7F"/>
    <w:rsid w:val="004A1893"/>
    <w:rsid w:val="004C2C28"/>
    <w:rsid w:val="004C4A44"/>
    <w:rsid w:val="004F1FC8"/>
    <w:rsid w:val="005125BB"/>
    <w:rsid w:val="00512EF3"/>
    <w:rsid w:val="00537F9C"/>
    <w:rsid w:val="005567B0"/>
    <w:rsid w:val="00572222"/>
    <w:rsid w:val="005837FC"/>
    <w:rsid w:val="005D3DA6"/>
    <w:rsid w:val="006418D7"/>
    <w:rsid w:val="00690A73"/>
    <w:rsid w:val="006C12D6"/>
    <w:rsid w:val="006E6713"/>
    <w:rsid w:val="00744EA9"/>
    <w:rsid w:val="00752FC4"/>
    <w:rsid w:val="00757E9C"/>
    <w:rsid w:val="007B3931"/>
    <w:rsid w:val="007B4C91"/>
    <w:rsid w:val="007D70F7"/>
    <w:rsid w:val="00830C5F"/>
    <w:rsid w:val="00834A33"/>
    <w:rsid w:val="008475C4"/>
    <w:rsid w:val="00851EB1"/>
    <w:rsid w:val="00896EE1"/>
    <w:rsid w:val="008C1482"/>
    <w:rsid w:val="008D0AA7"/>
    <w:rsid w:val="00912A0A"/>
    <w:rsid w:val="0092160D"/>
    <w:rsid w:val="009473CD"/>
    <w:rsid w:val="009C1E57"/>
    <w:rsid w:val="00A10A64"/>
    <w:rsid w:val="00A62A4D"/>
    <w:rsid w:val="00A763AE"/>
    <w:rsid w:val="00B63133"/>
    <w:rsid w:val="00BA59B3"/>
    <w:rsid w:val="00BB3E47"/>
    <w:rsid w:val="00BC0F0A"/>
    <w:rsid w:val="00BE2C1F"/>
    <w:rsid w:val="00C11980"/>
    <w:rsid w:val="00CA6ABB"/>
    <w:rsid w:val="00D04123"/>
    <w:rsid w:val="00DC7840"/>
    <w:rsid w:val="00DD4A34"/>
    <w:rsid w:val="00DF5D52"/>
    <w:rsid w:val="00E13D8F"/>
    <w:rsid w:val="00F71D73"/>
    <w:rsid w:val="00F763B1"/>
    <w:rsid w:val="00F84687"/>
    <w:rsid w:val="00FA2D09"/>
    <w:rsid w:val="00FA402E"/>
    <w:rsid w:val="00FB49C2"/>
    <w:rsid w:val="00FB548A"/>
    <w:rsid w:val="00FD2F01"/>
    <w:rsid w:val="00FF46C8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4D4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7469A9A8-70AF-4FAC-A7B3-C7CF5345E0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1242</Characters>
  <Application>Microsoft Office Word</Application>
  <DocSecurity>0</DocSecurity>
  <Lines>42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Timoteo</dc:creator>
  <cp:lastModifiedBy>Amanda Timoteo</cp:lastModifiedBy>
  <cp:revision>2</cp:revision>
  <cp:lastPrinted>2018-10-30T17:05:00Z</cp:lastPrinted>
  <dcterms:created xsi:type="dcterms:W3CDTF">2020-05-13T23:15:00Z</dcterms:created>
  <dcterms:modified xsi:type="dcterms:W3CDTF">2020-05-13T23:15:00Z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